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05072A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Jogi, Igazgatási és Ügyrendi </w:t>
      </w:r>
      <w:r w:rsidR="00565491" w:rsidRPr="0086169B">
        <w:rPr>
          <w:b/>
          <w:sz w:val="22"/>
          <w:szCs w:val="22"/>
        </w:rPr>
        <w:t>Bizottsága</w:t>
      </w:r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201B92">
        <w:t>3</w:t>
      </w:r>
      <w:r w:rsidR="000A0A30">
        <w:t>4158</w:t>
      </w:r>
      <w:r w:rsidR="008A7BB6">
        <w:t>-</w:t>
      </w:r>
      <w:r w:rsidR="007E199C">
        <w:t>1</w:t>
      </w:r>
      <w:r w:rsidR="009E612E">
        <w:t>/20</w:t>
      </w:r>
      <w:r w:rsidR="00164862">
        <w:t>2</w:t>
      </w:r>
      <w:r w:rsidR="008D4AD2">
        <w:t>1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05072A">
        <w:rPr>
          <w:b/>
        </w:rPr>
        <w:t xml:space="preserve">Jogi, Igazgatási és Ügyrendi </w:t>
      </w:r>
      <w:bookmarkStart w:id="0" w:name="_GoBack"/>
      <w:bookmarkEnd w:id="0"/>
      <w:r w:rsidRPr="00842B9C">
        <w:rPr>
          <w:b/>
        </w:rPr>
        <w:t>Bizottsága 20</w:t>
      </w:r>
      <w:r w:rsidR="009C4066">
        <w:rPr>
          <w:b/>
        </w:rPr>
        <w:t>2</w:t>
      </w:r>
      <w:r w:rsidR="008D4AD2">
        <w:rPr>
          <w:b/>
        </w:rPr>
        <w:t>1</w:t>
      </w:r>
      <w:r w:rsidRPr="00842B9C">
        <w:rPr>
          <w:b/>
        </w:rPr>
        <w:t xml:space="preserve">. </w:t>
      </w:r>
      <w:r w:rsidR="000A0A30">
        <w:rPr>
          <w:b/>
        </w:rPr>
        <w:t>október 19-é</w:t>
      </w:r>
      <w:r w:rsidR="00201B92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0A0A30" w:rsidRPr="00B6143B" w:rsidRDefault="000A0A30" w:rsidP="000A0A30">
      <w:pPr>
        <w:jc w:val="both"/>
        <w:rPr>
          <w:b/>
        </w:rPr>
      </w:pPr>
      <w:r w:rsidRPr="00394FC3">
        <w:rPr>
          <w:b/>
        </w:rPr>
        <w:t>13/2021. (X. 19.)</w:t>
      </w:r>
      <w:r w:rsidRPr="00B6143B">
        <w:rPr>
          <w:b/>
        </w:rPr>
        <w:t xml:space="preserve">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0A0A30" w:rsidRDefault="000A0A30" w:rsidP="000A0A30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elfogadj</w:t>
      </w:r>
      <w:r w:rsidRPr="004C5434">
        <w:rPr>
          <w:b/>
        </w:rPr>
        <w:t xml:space="preserve">a a napirendi </w:t>
      </w:r>
      <w:r w:rsidRPr="00B6143B">
        <w:rPr>
          <w:b/>
        </w:rPr>
        <w:t>javaslatokat.</w:t>
      </w:r>
    </w:p>
    <w:p w:rsidR="000A0A30" w:rsidRDefault="000A0A30" w:rsidP="000A0A30">
      <w:pPr>
        <w:jc w:val="both"/>
        <w:rPr>
          <w:b/>
        </w:rPr>
      </w:pPr>
    </w:p>
    <w:p w:rsidR="000A0A30" w:rsidRPr="004A412D" w:rsidRDefault="000A0A30" w:rsidP="000A0A3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0A0A30" w:rsidRDefault="000A0A30" w:rsidP="000A0A30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0A0A30" w:rsidRDefault="000A0A30" w:rsidP="000A0A30">
      <w:pPr>
        <w:shd w:val="clear" w:color="auto" w:fill="FFFFFF"/>
        <w:jc w:val="both"/>
      </w:pPr>
    </w:p>
    <w:p w:rsidR="000A0A30" w:rsidRDefault="000A0A30" w:rsidP="000A0A30">
      <w:pPr>
        <w:jc w:val="both"/>
        <w:rPr>
          <w:b/>
        </w:rPr>
      </w:pPr>
      <w:r w:rsidRPr="00D6770A">
        <w:rPr>
          <w:b/>
        </w:rPr>
        <w:t>Napirend</w:t>
      </w:r>
    </w:p>
    <w:p w:rsidR="000A0A30" w:rsidRDefault="000A0A30" w:rsidP="000A0A30">
      <w:pPr>
        <w:jc w:val="both"/>
        <w:rPr>
          <w:b/>
        </w:rPr>
      </w:pPr>
    </w:p>
    <w:p w:rsidR="000A0A30" w:rsidRPr="00394FC3" w:rsidRDefault="000A0A30" w:rsidP="000A0A30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C3">
        <w:rPr>
          <w:rFonts w:ascii="Times New Roman" w:hAnsi="Times New Roman" w:cs="Times New Roman"/>
          <w:sz w:val="24"/>
          <w:szCs w:val="24"/>
        </w:rPr>
        <w:t>Előterjesztés a települési szilárd hulladékról szóló 7/2015. (II. 19.) számú önkormányzati rendelet módosításáról. (11. számú testületi előterjesztés)</w:t>
      </w:r>
    </w:p>
    <w:p w:rsidR="000A0A30" w:rsidRPr="00394FC3" w:rsidRDefault="000A0A30" w:rsidP="000A0A3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C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94FC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0A0A30" w:rsidRPr="00394FC3" w:rsidRDefault="000A0A30" w:rsidP="000A0A30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C3">
        <w:rPr>
          <w:rFonts w:ascii="Times New Roman" w:hAnsi="Times New Roman" w:cs="Times New Roman"/>
          <w:sz w:val="24"/>
          <w:szCs w:val="24"/>
        </w:rPr>
        <w:t>Válasz az óriáskerék ügyével kapcsolatos kérdésre (17. számú testületi előterjesztés)</w:t>
      </w:r>
    </w:p>
    <w:p w:rsidR="000A0A30" w:rsidRPr="00394FC3" w:rsidRDefault="000A0A30" w:rsidP="000A0A3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C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94FC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0A0A30" w:rsidRPr="00394FC3" w:rsidRDefault="000A0A30" w:rsidP="000A0A3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FC3">
        <w:rPr>
          <w:rFonts w:ascii="Times New Roman" w:hAnsi="Times New Roman" w:cs="Times New Roman"/>
          <w:b/>
          <w:i/>
          <w:sz w:val="24"/>
          <w:szCs w:val="24"/>
        </w:rPr>
        <w:t>Csak bizottsági anyag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0A30" w:rsidRPr="00394FC3" w:rsidRDefault="000A0A30" w:rsidP="000A0A30">
      <w:pPr>
        <w:pStyle w:val="Listaszerbekezds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C3">
        <w:rPr>
          <w:rFonts w:ascii="Times New Roman" w:hAnsi="Times New Roman" w:cs="Times New Roman"/>
          <w:sz w:val="24"/>
          <w:szCs w:val="24"/>
        </w:rPr>
        <w:t>Tájékoztató helyi adók tárgyában</w:t>
      </w:r>
    </w:p>
    <w:p w:rsidR="000A0A30" w:rsidRPr="00394FC3" w:rsidRDefault="000A0A30" w:rsidP="000A0A3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C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94FC3">
        <w:rPr>
          <w:rFonts w:ascii="Times New Roman" w:hAnsi="Times New Roman" w:cs="Times New Roman"/>
          <w:sz w:val="24"/>
          <w:szCs w:val="24"/>
        </w:rPr>
        <w:t xml:space="preserve"> aljegyző, adó- és rendészeti irodavezető</w:t>
      </w:r>
    </w:p>
    <w:p w:rsidR="000A0A30" w:rsidRPr="00394FC3" w:rsidRDefault="000A0A30" w:rsidP="000A0A30">
      <w:pPr>
        <w:ind w:left="284"/>
        <w:jc w:val="both"/>
      </w:pPr>
      <w:r w:rsidRPr="00394FC3">
        <w:t>Tájékoztatók, bejelentések</w:t>
      </w:r>
    </w:p>
    <w:p w:rsidR="000A0A30" w:rsidRPr="003E7B0D" w:rsidRDefault="000A0A30" w:rsidP="000A0A30">
      <w:pPr>
        <w:jc w:val="both"/>
      </w:pPr>
    </w:p>
    <w:p w:rsidR="000A0A30" w:rsidRPr="00262D23" w:rsidRDefault="000A0A30" w:rsidP="000A0A30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A0A30" w:rsidRPr="00334180" w:rsidRDefault="000A0A30" w:rsidP="000A0A30">
      <w:pPr>
        <w:tabs>
          <w:tab w:val="left" w:pos="360"/>
        </w:tabs>
        <w:ind w:left="720"/>
        <w:jc w:val="both"/>
        <w:rPr>
          <w:b/>
          <w:i/>
        </w:rPr>
      </w:pPr>
    </w:p>
    <w:p w:rsidR="000A0A30" w:rsidRPr="00394FC3" w:rsidRDefault="000A0A30" w:rsidP="000A0A30">
      <w:pPr>
        <w:jc w:val="center"/>
        <w:rPr>
          <w:b/>
          <w:i/>
        </w:rPr>
      </w:pPr>
      <w:r w:rsidRPr="00394FC3">
        <w:rPr>
          <w:b/>
          <w:i/>
        </w:rPr>
        <w:t>Előterjesztés a települési szilárd hulladékról szóló 7/2015. (II. 19.) számú önkormányzati rendelet módosításáról</w:t>
      </w:r>
    </w:p>
    <w:p w:rsidR="000A0A30" w:rsidRDefault="000A0A30" w:rsidP="000A0A30">
      <w:pPr>
        <w:jc w:val="both"/>
      </w:pPr>
    </w:p>
    <w:p w:rsidR="000A0A30" w:rsidRPr="00394FC3" w:rsidRDefault="000A0A30" w:rsidP="000A0A30">
      <w:pPr>
        <w:jc w:val="both"/>
        <w:rPr>
          <w:b/>
        </w:rPr>
      </w:pPr>
      <w:r w:rsidRPr="00394FC3">
        <w:rPr>
          <w:b/>
        </w:rPr>
        <w:t>14/2021. (X. 19.) JIÜB határozat</w:t>
      </w:r>
    </w:p>
    <w:p w:rsidR="000A0A30" w:rsidRDefault="000A0A30" w:rsidP="000A0A30">
      <w:pPr>
        <w:jc w:val="both"/>
        <w:rPr>
          <w:b/>
          <w:color w:val="000000"/>
        </w:rPr>
      </w:pPr>
      <w:r w:rsidRPr="00394FC3">
        <w:rPr>
          <w:b/>
        </w:rPr>
        <w:t>Hajdúszoboszló Város Önkormányzatának Jogi, Igazgatási és Ügyrendi Bizottsága javasolja a képviselő-testületnek, hogy fogadja el a 7/2015. (II.19.) települési szilárd hulladékról</w:t>
      </w:r>
      <w:r>
        <w:rPr>
          <w:b/>
        </w:rPr>
        <w:t xml:space="preserve"> szóló rendeletének módosítását</w:t>
      </w:r>
      <w:r w:rsidRPr="00394FC3">
        <w:rPr>
          <w:b/>
        </w:rPr>
        <w:t xml:space="preserve"> a </w:t>
      </w:r>
      <w:r w:rsidRPr="00394FC3">
        <w:rPr>
          <w:b/>
          <w:color w:val="000000"/>
        </w:rPr>
        <w:t>Hajdú-Bihar Megyei Kormányhivatal Hatósági Főosztály Törvényességi Felügyeleti Osztályának észrevételei alapján.</w:t>
      </w:r>
    </w:p>
    <w:p w:rsidR="000A0A30" w:rsidRPr="00394FC3" w:rsidRDefault="000A0A30" w:rsidP="000A0A30">
      <w:pPr>
        <w:jc w:val="both"/>
        <w:rPr>
          <w:b/>
        </w:rPr>
      </w:pPr>
    </w:p>
    <w:p w:rsidR="000A0A30" w:rsidRPr="004A412D" w:rsidRDefault="000A0A30" w:rsidP="000A0A3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0A0A30" w:rsidRDefault="000A0A30" w:rsidP="000A0A30">
      <w:pPr>
        <w:tabs>
          <w:tab w:val="left" w:pos="1276"/>
        </w:tabs>
        <w:jc w:val="both"/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október 21.</w:t>
      </w:r>
      <w:r w:rsidRPr="003E7B0D">
        <w:t xml:space="preserve"> </w:t>
      </w:r>
    </w:p>
    <w:p w:rsidR="000A0A30" w:rsidRPr="003E7B0D" w:rsidRDefault="000A0A30" w:rsidP="000A0A30">
      <w:pPr>
        <w:tabs>
          <w:tab w:val="left" w:pos="1276"/>
        </w:tabs>
        <w:jc w:val="both"/>
        <w:rPr>
          <w:b/>
        </w:rPr>
      </w:pPr>
    </w:p>
    <w:p w:rsidR="000A0A30" w:rsidRPr="007826BA" w:rsidRDefault="000A0A30" w:rsidP="000A0A30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A0A30" w:rsidRPr="00192F30" w:rsidRDefault="000A0A30" w:rsidP="000A0A30">
      <w:pPr>
        <w:ind w:left="720"/>
        <w:jc w:val="center"/>
        <w:rPr>
          <w:b/>
          <w:i/>
        </w:rPr>
      </w:pPr>
    </w:p>
    <w:p w:rsidR="000A0A30" w:rsidRPr="00394FC3" w:rsidRDefault="000A0A30" w:rsidP="000A0A30">
      <w:pPr>
        <w:shd w:val="clear" w:color="auto" w:fill="FFFFFF"/>
        <w:jc w:val="center"/>
        <w:outlineLvl w:val="3"/>
        <w:rPr>
          <w:b/>
          <w:i/>
        </w:rPr>
      </w:pPr>
      <w:r w:rsidRPr="00394FC3">
        <w:rPr>
          <w:b/>
          <w:i/>
        </w:rPr>
        <w:t>Válasz az óriáskerék ügyével kapcsolatos kérdésre</w:t>
      </w:r>
    </w:p>
    <w:p w:rsidR="000A0A30" w:rsidRPr="009234B9" w:rsidRDefault="000A0A30" w:rsidP="000A0A30">
      <w:pPr>
        <w:shd w:val="clear" w:color="auto" w:fill="FFFFFF"/>
        <w:jc w:val="center"/>
        <w:outlineLvl w:val="3"/>
        <w:rPr>
          <w:b/>
          <w:i/>
        </w:rPr>
      </w:pPr>
    </w:p>
    <w:p w:rsidR="000A0A30" w:rsidRPr="00394FC3" w:rsidRDefault="000A0A30" w:rsidP="000A0A30">
      <w:pPr>
        <w:jc w:val="both"/>
        <w:rPr>
          <w:b/>
        </w:rPr>
      </w:pPr>
      <w:r w:rsidRPr="00394FC3">
        <w:rPr>
          <w:b/>
        </w:rPr>
        <w:t>1</w:t>
      </w:r>
      <w:r>
        <w:rPr>
          <w:b/>
        </w:rPr>
        <w:t>5</w:t>
      </w:r>
      <w:r w:rsidRPr="00394FC3">
        <w:rPr>
          <w:b/>
        </w:rPr>
        <w:t>/2021. (X. 19.) JIÜB határozat</w:t>
      </w:r>
    </w:p>
    <w:p w:rsidR="000A0A30" w:rsidRPr="00BC11C1" w:rsidRDefault="000A0A30" w:rsidP="000A0A30">
      <w:pPr>
        <w:jc w:val="both"/>
        <w:rPr>
          <w:b/>
        </w:rPr>
      </w:pPr>
      <w:r w:rsidRPr="00BC11C1">
        <w:rPr>
          <w:b/>
        </w:rPr>
        <w:t xml:space="preserve">Hajdúszoboszló Város Önkormányzatának Jogi, Igazgatási és Ügyrendi Bizottsága javasolja a képviselő-testületnek az óriáskerék ügyével kapcsolatos kérdésre adott válasz elfogadását azzal a kiegészítéssel, hogy a szakiroda kérdezze meg a </w:t>
      </w:r>
      <w:hyperlink r:id="rId5" w:history="1">
        <w:r w:rsidRPr="00BC11C1">
          <w:rPr>
            <w:b/>
          </w:rPr>
          <w:t xml:space="preserve">BS </w:t>
        </w:r>
        <w:proofErr w:type="spellStart"/>
        <w:r w:rsidRPr="00BC11C1">
          <w:rPr>
            <w:b/>
          </w:rPr>
          <w:t>Gran</w:t>
        </w:r>
        <w:proofErr w:type="spellEnd"/>
        <w:r w:rsidRPr="00BC11C1">
          <w:rPr>
            <w:b/>
          </w:rPr>
          <w:t xml:space="preserve"> Consulting </w:t>
        </w:r>
        <w:r w:rsidRPr="00BC11C1">
          <w:rPr>
            <w:b/>
          </w:rPr>
          <w:lastRenderedPageBreak/>
          <w:t>Kft.</w:t>
        </w:r>
      </w:hyperlink>
      <w:r w:rsidRPr="00BC11C1">
        <w:rPr>
          <w:b/>
        </w:rPr>
        <w:t>-t, mint felszámolót a Chip-Verda Kft. tartozásának várható megtérülésről. Amennyiben nem lát rá esélyt, akkor adja ki a meg nem térülési nyilatkozatot.</w:t>
      </w:r>
    </w:p>
    <w:p w:rsidR="000A0A30" w:rsidRPr="00C83B55" w:rsidRDefault="000A0A30" w:rsidP="000A0A30">
      <w:pPr>
        <w:jc w:val="both"/>
        <w:rPr>
          <w:b/>
        </w:rPr>
      </w:pPr>
    </w:p>
    <w:p w:rsidR="000A0A30" w:rsidRPr="004A412D" w:rsidRDefault="000A0A30" w:rsidP="000A0A3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0A0A30" w:rsidRDefault="000A0A30" w:rsidP="000A0A30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október 21.</w:t>
      </w:r>
    </w:p>
    <w:p w:rsidR="000A0A30" w:rsidRDefault="000A0A30" w:rsidP="000A0A30">
      <w:pPr>
        <w:tabs>
          <w:tab w:val="left" w:pos="1276"/>
        </w:tabs>
        <w:jc w:val="both"/>
        <w:rPr>
          <w:bCs/>
          <w:iCs/>
        </w:rPr>
      </w:pPr>
    </w:p>
    <w:p w:rsidR="000A0A30" w:rsidRPr="007826BA" w:rsidRDefault="000A0A30" w:rsidP="000A0A30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0A0A30" w:rsidRPr="00A202BE" w:rsidRDefault="000A0A30" w:rsidP="000A0A30">
      <w:pPr>
        <w:jc w:val="center"/>
        <w:rPr>
          <w:b/>
          <w:i/>
          <w:sz w:val="16"/>
          <w:szCs w:val="16"/>
        </w:rPr>
      </w:pPr>
    </w:p>
    <w:p w:rsidR="000A0A30" w:rsidRPr="00B83082" w:rsidRDefault="000A0A30" w:rsidP="000A0A30">
      <w:pPr>
        <w:tabs>
          <w:tab w:val="left" w:pos="360"/>
        </w:tabs>
        <w:ind w:left="360"/>
        <w:jc w:val="center"/>
        <w:rPr>
          <w:b/>
          <w:i/>
        </w:rPr>
      </w:pPr>
      <w:r w:rsidRPr="00B83082">
        <w:rPr>
          <w:b/>
          <w:i/>
        </w:rPr>
        <w:t>Tájékoztató helyi adók tárgyában</w:t>
      </w:r>
    </w:p>
    <w:p w:rsidR="000A0A30" w:rsidRDefault="000A0A30" w:rsidP="000A0A30">
      <w:pPr>
        <w:jc w:val="both"/>
        <w:rPr>
          <w:b/>
          <w:i/>
        </w:rPr>
      </w:pPr>
    </w:p>
    <w:p w:rsidR="000A0A30" w:rsidRPr="00394FC3" w:rsidRDefault="000A0A30" w:rsidP="000A0A30">
      <w:pPr>
        <w:jc w:val="both"/>
        <w:rPr>
          <w:b/>
        </w:rPr>
      </w:pPr>
      <w:r w:rsidRPr="00394FC3">
        <w:rPr>
          <w:b/>
        </w:rPr>
        <w:t>1</w:t>
      </w:r>
      <w:r>
        <w:rPr>
          <w:b/>
        </w:rPr>
        <w:t>6</w:t>
      </w:r>
      <w:r w:rsidRPr="00394FC3">
        <w:rPr>
          <w:b/>
        </w:rPr>
        <w:t>/2021. (X. 19.) JIÜB határozat</w:t>
      </w:r>
    </w:p>
    <w:p w:rsidR="000A0A30" w:rsidRDefault="000A0A30" w:rsidP="000A0A30">
      <w:pPr>
        <w:jc w:val="both"/>
        <w:rPr>
          <w:i/>
        </w:rPr>
      </w:pPr>
      <w:r w:rsidRPr="00D1511B">
        <w:rPr>
          <w:b/>
        </w:rPr>
        <w:t>Hajdúszoboszló Város Önkormányzatának Jogi, Igazgatási és Ügyrendi Bizottsága javasolja a képviselő-testületnek</w:t>
      </w:r>
      <w:r>
        <w:rPr>
          <w:b/>
        </w:rPr>
        <w:t xml:space="preserve"> </w:t>
      </w:r>
      <w:r w:rsidRPr="007E528A">
        <w:rPr>
          <w:b/>
        </w:rPr>
        <w:t>az idegenforgalmi adó 550 Ft-ra való emelését.</w:t>
      </w:r>
    </w:p>
    <w:p w:rsidR="000A0A30" w:rsidRDefault="000A0A30" w:rsidP="000A0A30">
      <w:pPr>
        <w:jc w:val="both"/>
        <w:rPr>
          <w:i/>
        </w:rPr>
      </w:pPr>
    </w:p>
    <w:p w:rsidR="000A0A30" w:rsidRPr="004A412D" w:rsidRDefault="000A0A30" w:rsidP="000A0A3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0A0A30" w:rsidRDefault="000A0A30" w:rsidP="000A0A30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november 18.</w:t>
      </w:r>
    </w:p>
    <w:p w:rsidR="000A0A30" w:rsidRDefault="000A0A30" w:rsidP="000A0A30">
      <w:pPr>
        <w:jc w:val="both"/>
      </w:pPr>
    </w:p>
    <w:p w:rsidR="000A0A30" w:rsidRPr="00394FC3" w:rsidRDefault="000A0A30" w:rsidP="000A0A30">
      <w:pPr>
        <w:jc w:val="both"/>
        <w:rPr>
          <w:b/>
        </w:rPr>
      </w:pPr>
      <w:r w:rsidRPr="00394FC3">
        <w:rPr>
          <w:b/>
        </w:rPr>
        <w:t>1</w:t>
      </w:r>
      <w:r>
        <w:rPr>
          <w:b/>
        </w:rPr>
        <w:t>7</w:t>
      </w:r>
      <w:r w:rsidRPr="00394FC3">
        <w:rPr>
          <w:b/>
        </w:rPr>
        <w:t>/2021. (X. 19.) JIÜB határozat</w:t>
      </w:r>
    </w:p>
    <w:p w:rsidR="000A0A30" w:rsidRPr="00933088" w:rsidRDefault="000A0A30" w:rsidP="000A0A30">
      <w:pPr>
        <w:jc w:val="both"/>
        <w:rPr>
          <w:b/>
        </w:rPr>
      </w:pPr>
      <w:r w:rsidRPr="00933088">
        <w:rPr>
          <w:b/>
        </w:rPr>
        <w:t>Hajdúszoboszló Város Önkormányzatának Jogi, Igazgatási és Ügyrendi Bizottsága felkéri a szakirodát, hogy vizsgálja meg a mezőőri járulék bevezetésének lehetőségét.</w:t>
      </w:r>
    </w:p>
    <w:p w:rsidR="000A0A30" w:rsidRDefault="000A0A30" w:rsidP="000A0A30">
      <w:pPr>
        <w:jc w:val="both"/>
        <w:rPr>
          <w:b/>
        </w:rPr>
      </w:pPr>
    </w:p>
    <w:p w:rsidR="000A0A30" w:rsidRPr="004A412D" w:rsidRDefault="000A0A30" w:rsidP="000A0A3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0A0A30" w:rsidRDefault="000A0A30" w:rsidP="000A0A30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november 18.</w:t>
      </w:r>
    </w:p>
    <w:p w:rsidR="000A0A30" w:rsidRDefault="000A0A30" w:rsidP="000A0A30">
      <w:pPr>
        <w:jc w:val="both"/>
      </w:pPr>
    </w:p>
    <w:p w:rsidR="000A0A30" w:rsidRPr="00394FC3" w:rsidRDefault="000A0A30" w:rsidP="000A0A30">
      <w:pPr>
        <w:jc w:val="both"/>
        <w:rPr>
          <w:b/>
        </w:rPr>
      </w:pPr>
      <w:r w:rsidRPr="00394FC3">
        <w:rPr>
          <w:b/>
        </w:rPr>
        <w:t>1</w:t>
      </w:r>
      <w:r>
        <w:rPr>
          <w:b/>
        </w:rPr>
        <w:t>8/</w:t>
      </w:r>
      <w:r w:rsidRPr="00394FC3">
        <w:rPr>
          <w:b/>
        </w:rPr>
        <w:t>2021. (X. 19.) JIÜB határozat</w:t>
      </w:r>
    </w:p>
    <w:p w:rsidR="000A0A30" w:rsidRPr="002D4619" w:rsidRDefault="000A0A30" w:rsidP="000A0A30">
      <w:pPr>
        <w:jc w:val="both"/>
        <w:rPr>
          <w:i/>
        </w:rPr>
      </w:pPr>
      <w:r w:rsidRPr="00D1511B">
        <w:rPr>
          <w:b/>
        </w:rPr>
        <w:t xml:space="preserve">Hajdúszoboszló Város Önkormányzatának Jogi, Igazgatási és Ügyrendi Bizottsága </w:t>
      </w:r>
      <w:r w:rsidRPr="00B95237">
        <w:rPr>
          <w:b/>
        </w:rPr>
        <w:t>egyetért a tájékoztató építményadóra vonatkozó javaslataival és felkéri a szakirodát az építményadó módosítás anyagának elkészítésére.</w:t>
      </w:r>
    </w:p>
    <w:p w:rsidR="000A0A30" w:rsidRDefault="000A0A30" w:rsidP="000A0A30">
      <w:pPr>
        <w:jc w:val="both"/>
        <w:rPr>
          <w:i/>
        </w:rPr>
      </w:pPr>
    </w:p>
    <w:p w:rsidR="000A0A30" w:rsidRPr="004A412D" w:rsidRDefault="000A0A30" w:rsidP="000A0A30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</w:t>
      </w:r>
    </w:p>
    <w:p w:rsidR="000A0A30" w:rsidRDefault="000A0A30" w:rsidP="000A0A30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2021. november 18.</w:t>
      </w:r>
    </w:p>
    <w:p w:rsidR="000A0A30" w:rsidRDefault="000A0A30" w:rsidP="00677503">
      <w:pPr>
        <w:jc w:val="both"/>
      </w:pPr>
    </w:p>
    <w:p w:rsidR="00F149A6" w:rsidRPr="00CD1F75" w:rsidRDefault="00F149A6" w:rsidP="00677503">
      <w:pPr>
        <w:jc w:val="both"/>
      </w:pPr>
      <w:r w:rsidRPr="00CD1F75">
        <w:t xml:space="preserve">A kivonat hiteléül: </w:t>
      </w:r>
    </w:p>
    <w:p w:rsidR="006E23D9" w:rsidRPr="00E874FD" w:rsidRDefault="006E23D9" w:rsidP="00F149A6">
      <w:pPr>
        <w:jc w:val="both"/>
        <w:rPr>
          <w:sz w:val="16"/>
          <w:szCs w:val="16"/>
        </w:rPr>
      </w:pPr>
    </w:p>
    <w:p w:rsidR="00F149A6" w:rsidRPr="00CD1F75" w:rsidRDefault="009E612E" w:rsidP="00F149A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</w:t>
      </w:r>
      <w:r w:rsidR="008D4AD2">
        <w:t>1</w:t>
      </w:r>
      <w:r w:rsidR="003A3720">
        <w:t xml:space="preserve">. </w:t>
      </w:r>
      <w:r w:rsidR="000A0A30">
        <w:t>október 19.</w:t>
      </w:r>
    </w:p>
    <w:p w:rsidR="00221618" w:rsidRPr="00E874FD" w:rsidRDefault="00221618" w:rsidP="003368B8">
      <w:pPr>
        <w:rPr>
          <w:sz w:val="16"/>
          <w:szCs w:val="16"/>
        </w:rPr>
      </w:pPr>
    </w:p>
    <w:p w:rsidR="00184E54" w:rsidRPr="00E874FD" w:rsidRDefault="00184E54" w:rsidP="003368B8">
      <w:pPr>
        <w:rPr>
          <w:sz w:val="16"/>
          <w:szCs w:val="16"/>
        </w:rPr>
      </w:pPr>
    </w:p>
    <w:p w:rsidR="00F149A6" w:rsidRPr="00CD1F75" w:rsidRDefault="00F149A6" w:rsidP="00F149A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6F508B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072A"/>
    <w:rsid w:val="00056D37"/>
    <w:rsid w:val="000921EE"/>
    <w:rsid w:val="000A0A30"/>
    <w:rsid w:val="000D75AA"/>
    <w:rsid w:val="000E0601"/>
    <w:rsid w:val="000E156A"/>
    <w:rsid w:val="001123E7"/>
    <w:rsid w:val="00164862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327BC8"/>
    <w:rsid w:val="003368B8"/>
    <w:rsid w:val="00353357"/>
    <w:rsid w:val="003A3720"/>
    <w:rsid w:val="003B2F48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55609"/>
    <w:rsid w:val="00677503"/>
    <w:rsid w:val="006C3FCB"/>
    <w:rsid w:val="006E23D9"/>
    <w:rsid w:val="006F508B"/>
    <w:rsid w:val="00724DCC"/>
    <w:rsid w:val="007A5D03"/>
    <w:rsid w:val="007B004D"/>
    <w:rsid w:val="007C1B7D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909AA"/>
    <w:rsid w:val="00A93AE9"/>
    <w:rsid w:val="00AB2048"/>
    <w:rsid w:val="00AC74A2"/>
    <w:rsid w:val="00AF6D56"/>
    <w:rsid w:val="00B40050"/>
    <w:rsid w:val="00CC2287"/>
    <w:rsid w:val="00CD1F75"/>
    <w:rsid w:val="00D30896"/>
    <w:rsid w:val="00D51EC7"/>
    <w:rsid w:val="00DA26AE"/>
    <w:rsid w:val="00DB4C19"/>
    <w:rsid w:val="00E11BEB"/>
    <w:rsid w:val="00E1248D"/>
    <w:rsid w:val="00E331E3"/>
    <w:rsid w:val="00E85799"/>
    <w:rsid w:val="00E874FD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1AB2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tenri.opten.hu/bs-gran-consulting-felszamolo-vegelszamolo-vagyonrendezo-es-csodkezelo-kft.-szasz-gabor-c11090279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2021-11-17T14:24:00Z</dcterms:created>
  <dcterms:modified xsi:type="dcterms:W3CDTF">2022-01-28T09:07:00Z</dcterms:modified>
</cp:coreProperties>
</file>